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574B" w14:textId="77777777" w:rsidR="001B0B33" w:rsidRDefault="008A491E" w:rsidP="00AD017F">
      <w:pPr>
        <w:pStyle w:val="Heading3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55FE57A0" wp14:editId="55FE57A1">
            <wp:extent cx="1579245" cy="849630"/>
            <wp:effectExtent l="0" t="0" r="1905" b="7620"/>
            <wp:docPr id="2" name="Picture 2" descr="RCR_Logo_artwork_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R_Logo_artwork_(RGB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E574C" w14:textId="77777777" w:rsidR="00B72EDF" w:rsidRPr="00EE581E" w:rsidRDefault="00B72EDF">
      <w:pPr>
        <w:pStyle w:val="Heading3"/>
        <w:rPr>
          <w:sz w:val="28"/>
          <w:szCs w:val="28"/>
        </w:rPr>
      </w:pPr>
      <w:r w:rsidRPr="00EE581E">
        <w:rPr>
          <w:sz w:val="28"/>
          <w:szCs w:val="28"/>
        </w:rPr>
        <w:t>Comments</w:t>
      </w:r>
      <w:r w:rsidR="001B0B33">
        <w:rPr>
          <w:sz w:val="28"/>
          <w:szCs w:val="28"/>
        </w:rPr>
        <w:t xml:space="preserve"> </w:t>
      </w:r>
      <w:r w:rsidR="00C9478D">
        <w:rPr>
          <w:sz w:val="28"/>
          <w:szCs w:val="28"/>
        </w:rPr>
        <w:t>F</w:t>
      </w:r>
      <w:r w:rsidR="001B0B33">
        <w:rPr>
          <w:sz w:val="28"/>
          <w:szCs w:val="28"/>
        </w:rPr>
        <w:t>orm</w:t>
      </w:r>
    </w:p>
    <w:p w14:paraId="55FE574D" w14:textId="77777777" w:rsidR="00B72EDF" w:rsidRDefault="00B72EDF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576"/>
        <w:gridCol w:w="28"/>
        <w:gridCol w:w="1986"/>
        <w:gridCol w:w="9921"/>
      </w:tblGrid>
      <w:tr w:rsidR="001B0B33" w14:paraId="55FE5750" w14:textId="77777777" w:rsidTr="00CC76AD">
        <w:trPr>
          <w:cantSplit/>
          <w:trHeight w:val="62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574E" w14:textId="77777777" w:rsidR="001B0B33" w:rsidRPr="00EE581E" w:rsidRDefault="001B0B33" w:rsidP="00CC76AD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of Document: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574F" w14:textId="29C8996F" w:rsidR="00AD017F" w:rsidRPr="00DD40E0" w:rsidRDefault="002F1100" w:rsidP="00736C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Diagnostic Radiology Lifecycle</w:t>
            </w:r>
          </w:p>
        </w:tc>
      </w:tr>
      <w:tr w:rsidR="00EE581E" w14:paraId="55FE5753" w14:textId="77777777" w:rsidTr="00CC76AD">
        <w:trPr>
          <w:cantSplit/>
          <w:trHeight w:val="57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5751" w14:textId="77777777" w:rsidR="00EE581E" w:rsidRDefault="00DD40E0" w:rsidP="00CC76AD">
            <w:pPr>
              <w:pStyle w:val="BodyText"/>
            </w:pPr>
            <w:r>
              <w:rPr>
                <w:sz w:val="28"/>
                <w:szCs w:val="28"/>
              </w:rPr>
              <w:t>Your n</w:t>
            </w:r>
            <w:r w:rsidR="00EE581E" w:rsidRPr="00EE581E">
              <w:rPr>
                <w:sz w:val="28"/>
                <w:szCs w:val="28"/>
              </w:rPr>
              <w:t>ame: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5752" w14:textId="77777777" w:rsidR="00CC76AD" w:rsidRPr="00CC76AD" w:rsidRDefault="00CC76AD" w:rsidP="00CC76AD"/>
        </w:tc>
      </w:tr>
      <w:tr w:rsidR="00C9478D" w14:paraId="55FE575E" w14:textId="77777777" w:rsidTr="00C9478D">
        <w:trPr>
          <w:cantSplit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FE5754" w14:textId="77777777" w:rsidR="00C9478D" w:rsidRDefault="00C9478D" w:rsidP="00440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  <w:p w14:paraId="55FE5755" w14:textId="77777777" w:rsidR="00C9478D" w:rsidRDefault="00C9478D" w:rsidP="00440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FE5756" w14:textId="77777777" w:rsidR="00C9478D" w:rsidRDefault="00C9478D">
            <w:pPr>
              <w:pStyle w:val="BodyText"/>
              <w:jc w:val="center"/>
            </w:pPr>
            <w:r>
              <w:t>Page number</w:t>
            </w:r>
          </w:p>
          <w:p w14:paraId="55FE5757" w14:textId="77777777" w:rsidR="00C9478D" w:rsidRDefault="00C9478D">
            <w:pPr>
              <w:jc w:val="center"/>
              <w:rPr>
                <w:b/>
                <w:bCs/>
              </w:rPr>
            </w:pPr>
            <w:r w:rsidRPr="00C9478D">
              <w:rPr>
                <w:sz w:val="18"/>
              </w:rPr>
              <w:t>Please indicate the page your comment relates 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FE5758" w14:textId="77777777" w:rsidR="00C9478D" w:rsidRDefault="00DD40E0">
            <w:pPr>
              <w:jc w:val="center"/>
              <w:rPr>
                <w:sz w:val="18"/>
              </w:rPr>
            </w:pPr>
            <w:r>
              <w:rPr>
                <w:b/>
              </w:rPr>
              <w:t>Line</w:t>
            </w:r>
            <w:r w:rsidR="00C9478D" w:rsidRPr="00C9478D">
              <w:rPr>
                <w:b/>
              </w:rPr>
              <w:t xml:space="preserve"> number</w:t>
            </w:r>
            <w:r w:rsidR="00C9478D">
              <w:rPr>
                <w:sz w:val="18"/>
              </w:rPr>
              <w:t xml:space="preserve"> Indicate </w:t>
            </w:r>
            <w:r w:rsidR="00C9478D">
              <w:rPr>
                <w:b/>
                <w:bCs/>
                <w:sz w:val="18"/>
              </w:rPr>
              <w:t>number</w:t>
            </w:r>
            <w:r w:rsidR="00C9478D">
              <w:rPr>
                <w:sz w:val="18"/>
              </w:rPr>
              <w:t xml:space="preserve"> or </w:t>
            </w:r>
            <w:r w:rsidR="00C9478D">
              <w:rPr>
                <w:b/>
                <w:bCs/>
                <w:sz w:val="18"/>
                <w:u w:val="single"/>
              </w:rPr>
              <w:t>‘general’</w:t>
            </w:r>
            <w:r w:rsidR="00C9478D">
              <w:rPr>
                <w:sz w:val="18"/>
              </w:rPr>
              <w:t xml:space="preserve"> if your comment relates to the whole document</w:t>
            </w:r>
          </w:p>
          <w:p w14:paraId="55FE5759" w14:textId="77777777" w:rsidR="00C9478D" w:rsidRDefault="00C9478D">
            <w:pPr>
              <w:jc w:val="center"/>
              <w:rPr>
                <w:sz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FE575A" w14:textId="77777777" w:rsidR="00C9478D" w:rsidRDefault="00C9478D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  <w:p w14:paraId="55FE575B" w14:textId="77777777" w:rsidR="00C9478D" w:rsidRDefault="00C9478D">
            <w:pPr>
              <w:rPr>
                <w:sz w:val="24"/>
              </w:rPr>
            </w:pPr>
          </w:p>
          <w:p w14:paraId="55FE575C" w14:textId="77777777" w:rsidR="00C9478D" w:rsidRPr="00C9478D" w:rsidRDefault="00C9478D">
            <w:pPr>
              <w:jc w:val="center"/>
              <w:rPr>
                <w:sz w:val="18"/>
              </w:rPr>
            </w:pPr>
            <w:r w:rsidRPr="00C9478D">
              <w:rPr>
                <w:sz w:val="18"/>
              </w:rPr>
              <w:t>Please insert each new comment in a new row.</w:t>
            </w:r>
          </w:p>
          <w:p w14:paraId="55FE575D" w14:textId="77777777" w:rsidR="00C9478D" w:rsidRDefault="00C9478D">
            <w:pPr>
              <w:jc w:val="center"/>
            </w:pPr>
            <w:r w:rsidRPr="00C9478D">
              <w:rPr>
                <w:sz w:val="18"/>
              </w:rPr>
              <w:t>Please do not paste other tables into this table, as your comments could get lost – type directly into this table</w:t>
            </w:r>
          </w:p>
        </w:tc>
      </w:tr>
      <w:tr w:rsidR="00C9478D" w:rsidRPr="00CA197E" w14:paraId="55FE5763" w14:textId="77777777" w:rsidTr="00C9478D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5FE575F" w14:textId="77777777" w:rsidR="00C9478D" w:rsidRPr="001B0E46" w:rsidRDefault="00C9478D" w:rsidP="0044012A">
            <w:pPr>
              <w:jc w:val="center"/>
              <w:rPr>
                <w:i/>
                <w:iCs/>
                <w:color w:val="FF0000"/>
                <w:sz w:val="20"/>
              </w:rPr>
            </w:pPr>
            <w:r w:rsidRPr="001B0E46">
              <w:rPr>
                <w:i/>
                <w:iCs/>
                <w:color w:val="FF0000"/>
                <w:sz w:val="20"/>
              </w:rPr>
              <w:t>Example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</w:tcPr>
          <w:p w14:paraId="55FE5760" w14:textId="77777777" w:rsidR="00C9478D" w:rsidRPr="001B0E46" w:rsidRDefault="00C9478D" w:rsidP="006777EA">
            <w:pPr>
              <w:jc w:val="center"/>
              <w:rPr>
                <w:i/>
                <w:iCs/>
                <w:color w:val="FF0000"/>
                <w:sz w:val="20"/>
              </w:rPr>
            </w:pPr>
            <w:r w:rsidRPr="001B0E46">
              <w:rPr>
                <w:i/>
                <w:iCs/>
                <w:color w:val="FF0000"/>
                <w:sz w:val="20"/>
              </w:rPr>
              <w:t>Page 2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55FE5761" w14:textId="77777777" w:rsidR="00C9478D" w:rsidRPr="001B0E46" w:rsidRDefault="00DD40E0" w:rsidP="006777EA">
            <w:pPr>
              <w:jc w:val="center"/>
              <w:rPr>
                <w:i/>
                <w:iCs/>
                <w:color w:val="FF0000"/>
                <w:sz w:val="20"/>
              </w:rPr>
            </w:pPr>
            <w:r w:rsidRPr="001B0E46">
              <w:rPr>
                <w:i/>
                <w:iCs/>
                <w:color w:val="FF0000"/>
                <w:sz w:val="20"/>
              </w:rPr>
              <w:t>24-27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5FE5762" w14:textId="77777777" w:rsidR="00C9478D" w:rsidRPr="001B0E46" w:rsidRDefault="00C9478D" w:rsidP="00C9478D">
            <w:pPr>
              <w:rPr>
                <w:i/>
                <w:iCs/>
                <w:color w:val="FF0000"/>
                <w:sz w:val="20"/>
              </w:rPr>
            </w:pPr>
            <w:r w:rsidRPr="001B0E46">
              <w:rPr>
                <w:i/>
                <w:iCs/>
                <w:color w:val="FF0000"/>
                <w:sz w:val="20"/>
              </w:rPr>
              <w:t>“This section is now out of date and needs to be updated in the light of the recent NICE guidelines on…”</w:t>
            </w:r>
          </w:p>
        </w:tc>
      </w:tr>
      <w:tr w:rsidR="00EE581E" w:rsidRPr="00CA197E" w14:paraId="55FE5765" w14:textId="77777777" w:rsidTr="00C9478D">
        <w:trPr>
          <w:cantSplit/>
        </w:trPr>
        <w:tc>
          <w:tcPr>
            <w:tcW w:w="14742" w:type="dxa"/>
            <w:gridSpan w:val="5"/>
            <w:tcBorders>
              <w:top w:val="single" w:sz="4" w:space="0" w:color="auto"/>
            </w:tcBorders>
          </w:tcPr>
          <w:p w14:paraId="55FE5764" w14:textId="77777777" w:rsidR="00EE581E" w:rsidRPr="00CA197E" w:rsidRDefault="00C9478D" w:rsidP="00C9478D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="00EE581E" w:rsidRPr="00CA197E">
              <w:rPr>
                <w:sz w:val="20"/>
              </w:rPr>
              <w:t>orms that are not correctly submitted as detailed in the line above may be returned to you</w:t>
            </w:r>
            <w:r>
              <w:rPr>
                <w:sz w:val="20"/>
              </w:rPr>
              <w:t>.</w:t>
            </w:r>
          </w:p>
        </w:tc>
      </w:tr>
      <w:tr w:rsidR="00C9478D" w:rsidRPr="00E2582E" w14:paraId="55FE576A" w14:textId="77777777" w:rsidTr="00C9478D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5FE5766" w14:textId="77777777" w:rsidR="00C9478D" w:rsidRPr="00E2582E" w:rsidRDefault="00C9478D" w:rsidP="0044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55FE5767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55FE5768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5FE5769" w14:textId="77777777" w:rsidR="00C9478D" w:rsidRPr="00E2582E" w:rsidRDefault="00C9478D">
            <w:pPr>
              <w:rPr>
                <w:sz w:val="20"/>
              </w:rPr>
            </w:pPr>
          </w:p>
        </w:tc>
      </w:tr>
      <w:tr w:rsidR="00C9478D" w:rsidRPr="00E2582E" w14:paraId="55FE576F" w14:textId="77777777" w:rsidTr="00C9478D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5FE576B" w14:textId="77777777" w:rsidR="00C9478D" w:rsidRPr="00E2582E" w:rsidRDefault="00C9478D" w:rsidP="0044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55FE576C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55FE576D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5FE576E" w14:textId="77777777" w:rsidR="00C9478D" w:rsidRPr="00E2582E" w:rsidRDefault="00C9478D">
            <w:pPr>
              <w:rPr>
                <w:sz w:val="20"/>
              </w:rPr>
            </w:pPr>
          </w:p>
        </w:tc>
      </w:tr>
      <w:tr w:rsidR="00C9478D" w:rsidRPr="00E2582E" w14:paraId="55FE5774" w14:textId="77777777" w:rsidTr="00C9478D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5FE5770" w14:textId="77777777" w:rsidR="00C9478D" w:rsidRPr="00E2582E" w:rsidRDefault="00C9478D" w:rsidP="0044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55FE5771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55FE5772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5FE5773" w14:textId="77777777" w:rsidR="00C9478D" w:rsidRPr="00E2582E" w:rsidRDefault="00C9478D">
            <w:pPr>
              <w:rPr>
                <w:sz w:val="20"/>
              </w:rPr>
            </w:pPr>
          </w:p>
        </w:tc>
      </w:tr>
      <w:tr w:rsidR="00C9478D" w:rsidRPr="00E2582E" w14:paraId="55FE5779" w14:textId="77777777" w:rsidTr="00C9478D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5FE5775" w14:textId="77777777" w:rsidR="00C9478D" w:rsidRPr="00E2582E" w:rsidRDefault="00C9478D" w:rsidP="0044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55FE5776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55FE5777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5FE5778" w14:textId="77777777" w:rsidR="00C9478D" w:rsidRPr="00E2582E" w:rsidRDefault="00C9478D">
            <w:pPr>
              <w:rPr>
                <w:sz w:val="20"/>
              </w:rPr>
            </w:pPr>
          </w:p>
        </w:tc>
      </w:tr>
      <w:tr w:rsidR="00C9478D" w:rsidRPr="00E2582E" w14:paraId="55FE577E" w14:textId="77777777" w:rsidTr="00C9478D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5FE577A" w14:textId="77777777" w:rsidR="00C9478D" w:rsidRPr="00E2582E" w:rsidRDefault="00C9478D" w:rsidP="0044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55FE577B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55FE577C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5FE577D" w14:textId="77777777" w:rsidR="00C9478D" w:rsidRPr="00E2582E" w:rsidRDefault="00C9478D">
            <w:pPr>
              <w:rPr>
                <w:sz w:val="20"/>
              </w:rPr>
            </w:pPr>
          </w:p>
        </w:tc>
      </w:tr>
      <w:tr w:rsidR="00C9478D" w:rsidRPr="00E2582E" w14:paraId="55FE5783" w14:textId="77777777" w:rsidTr="00C9478D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5FE577F" w14:textId="77777777" w:rsidR="00C9478D" w:rsidRPr="00E2582E" w:rsidRDefault="00C9478D" w:rsidP="0044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55FE5780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55FE5781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5FE5782" w14:textId="77777777" w:rsidR="00C9478D" w:rsidRPr="00E2582E" w:rsidRDefault="00C9478D">
            <w:pPr>
              <w:rPr>
                <w:sz w:val="20"/>
              </w:rPr>
            </w:pPr>
          </w:p>
        </w:tc>
      </w:tr>
      <w:tr w:rsidR="00C9478D" w:rsidRPr="00E2582E" w14:paraId="55FE5788" w14:textId="77777777" w:rsidTr="00C9478D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5FE5784" w14:textId="77777777" w:rsidR="00C9478D" w:rsidRPr="00E2582E" w:rsidRDefault="00C9478D" w:rsidP="0044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55FE5785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55FE5786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5FE5787" w14:textId="77777777" w:rsidR="00C9478D" w:rsidRPr="00E2582E" w:rsidRDefault="00C9478D">
            <w:pPr>
              <w:rPr>
                <w:sz w:val="20"/>
              </w:rPr>
            </w:pPr>
          </w:p>
        </w:tc>
      </w:tr>
      <w:tr w:rsidR="00C9478D" w:rsidRPr="00E2582E" w14:paraId="55FE578D" w14:textId="77777777" w:rsidTr="00C9478D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5FE5789" w14:textId="77777777" w:rsidR="00C9478D" w:rsidRPr="00E2582E" w:rsidRDefault="00C9478D" w:rsidP="0044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55FE578A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55FE578B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5FE578C" w14:textId="77777777" w:rsidR="00C9478D" w:rsidRPr="00E2582E" w:rsidRDefault="00C9478D">
            <w:pPr>
              <w:rPr>
                <w:sz w:val="20"/>
              </w:rPr>
            </w:pPr>
          </w:p>
        </w:tc>
      </w:tr>
      <w:tr w:rsidR="00C9478D" w:rsidRPr="00E2582E" w14:paraId="55FE5792" w14:textId="77777777" w:rsidTr="00C9478D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5FE578E" w14:textId="77777777" w:rsidR="00C9478D" w:rsidRPr="00E2582E" w:rsidRDefault="00C9478D" w:rsidP="0044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55FE578F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55FE5790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5FE5791" w14:textId="77777777" w:rsidR="00C9478D" w:rsidRPr="00E2582E" w:rsidRDefault="00C9478D">
            <w:pPr>
              <w:rPr>
                <w:sz w:val="20"/>
              </w:rPr>
            </w:pPr>
          </w:p>
        </w:tc>
      </w:tr>
      <w:tr w:rsidR="00C9478D" w:rsidRPr="00E2582E" w14:paraId="55FE5797" w14:textId="77777777" w:rsidTr="00C9478D">
        <w:trPr>
          <w:cantSplit/>
        </w:trPr>
        <w:tc>
          <w:tcPr>
            <w:tcW w:w="1231" w:type="dxa"/>
            <w:tcBorders>
              <w:top w:val="single" w:sz="4" w:space="0" w:color="auto"/>
            </w:tcBorders>
          </w:tcPr>
          <w:p w14:paraId="55FE5793" w14:textId="77777777" w:rsidR="00C9478D" w:rsidRPr="00E2582E" w:rsidRDefault="00C9478D" w:rsidP="0044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55FE5794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</w:tcBorders>
          </w:tcPr>
          <w:p w14:paraId="55FE5795" w14:textId="77777777" w:rsidR="00C9478D" w:rsidRPr="00E2582E" w:rsidRDefault="00C9478D">
            <w:pPr>
              <w:rPr>
                <w:sz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5FE5796" w14:textId="77777777" w:rsidR="00C9478D" w:rsidRPr="00E2582E" w:rsidRDefault="00C9478D">
            <w:pPr>
              <w:rPr>
                <w:sz w:val="20"/>
              </w:rPr>
            </w:pPr>
          </w:p>
        </w:tc>
      </w:tr>
    </w:tbl>
    <w:p w14:paraId="55FE5798" w14:textId="77777777" w:rsidR="00B72EDF" w:rsidRDefault="00B72EDF">
      <w:pPr>
        <w:rPr>
          <w:sz w:val="18"/>
        </w:rPr>
      </w:pPr>
      <w:r>
        <w:rPr>
          <w:sz w:val="18"/>
        </w:rPr>
        <w:t>Please add extra rows as needed</w:t>
      </w:r>
    </w:p>
    <w:p w14:paraId="55FE5799" w14:textId="77777777" w:rsidR="00E2582E" w:rsidRDefault="00E2582E">
      <w:pPr>
        <w:rPr>
          <w:sz w:val="18"/>
        </w:rPr>
      </w:pPr>
    </w:p>
    <w:p w14:paraId="55FE579A" w14:textId="04A3BF2F" w:rsidR="00E2582E" w:rsidRDefault="00E2582E">
      <w:pPr>
        <w:rPr>
          <w:b/>
          <w:sz w:val="24"/>
          <w:szCs w:val="24"/>
        </w:rPr>
      </w:pPr>
      <w:r w:rsidRPr="00E2582E">
        <w:rPr>
          <w:b/>
          <w:sz w:val="24"/>
          <w:szCs w:val="24"/>
        </w:rPr>
        <w:t xml:space="preserve">Please email this form to: </w:t>
      </w:r>
      <w:hyperlink r:id="rId11" w:history="1">
        <w:r w:rsidR="00594F5D" w:rsidRPr="003C6770">
          <w:rPr>
            <w:rStyle w:val="Hyperlink"/>
            <w:b/>
            <w:sz w:val="24"/>
            <w:szCs w:val="24"/>
          </w:rPr>
          <w:t>guidance@rcr.ac.uk</w:t>
        </w:r>
      </w:hyperlink>
    </w:p>
    <w:p w14:paraId="55FE579B" w14:textId="77777777" w:rsidR="00E2582E" w:rsidRPr="00C9478D" w:rsidRDefault="00E2582E">
      <w:pPr>
        <w:rPr>
          <w:sz w:val="24"/>
          <w:szCs w:val="24"/>
        </w:rPr>
      </w:pPr>
    </w:p>
    <w:p w14:paraId="55FE579C" w14:textId="6114847B" w:rsidR="00E2582E" w:rsidRPr="00BF2E27" w:rsidRDefault="00184246">
      <w:pPr>
        <w:rPr>
          <w:color w:val="000000"/>
          <w:sz w:val="24"/>
          <w:szCs w:val="24"/>
        </w:rPr>
      </w:pPr>
      <w:r w:rsidRPr="00BF2E27">
        <w:rPr>
          <w:b/>
          <w:color w:val="000000"/>
          <w:sz w:val="24"/>
          <w:szCs w:val="24"/>
        </w:rPr>
        <w:t xml:space="preserve">Closing date: </w:t>
      </w:r>
      <w:r w:rsidR="00F32693">
        <w:rPr>
          <w:b/>
          <w:color w:val="000000"/>
          <w:sz w:val="24"/>
          <w:szCs w:val="24"/>
        </w:rPr>
        <w:t>5pm</w:t>
      </w:r>
      <w:r w:rsidR="00F32693" w:rsidRPr="000F4E23">
        <w:rPr>
          <w:b/>
          <w:color w:val="000000"/>
          <w:sz w:val="24"/>
          <w:szCs w:val="24"/>
        </w:rPr>
        <w:t xml:space="preserve">, </w:t>
      </w:r>
      <w:r w:rsidR="0007519A">
        <w:rPr>
          <w:b/>
          <w:color w:val="000000"/>
          <w:sz w:val="24"/>
          <w:szCs w:val="24"/>
        </w:rPr>
        <w:t xml:space="preserve">Monday </w:t>
      </w:r>
      <w:r w:rsidR="00036D1F">
        <w:rPr>
          <w:b/>
          <w:color w:val="000000"/>
          <w:sz w:val="24"/>
          <w:szCs w:val="24"/>
        </w:rPr>
        <w:t>7 August</w:t>
      </w:r>
      <w:r w:rsidR="002F1100" w:rsidRPr="000F4E23">
        <w:rPr>
          <w:b/>
          <w:color w:val="000000"/>
          <w:sz w:val="24"/>
          <w:szCs w:val="24"/>
        </w:rPr>
        <w:t xml:space="preserve"> 2023</w:t>
      </w:r>
    </w:p>
    <w:p w14:paraId="55FE579D" w14:textId="77777777" w:rsidR="001A1D8A" w:rsidRPr="00BF2E27" w:rsidRDefault="001A1D8A">
      <w:pPr>
        <w:rPr>
          <w:color w:val="000000"/>
          <w:sz w:val="24"/>
          <w:szCs w:val="24"/>
        </w:rPr>
      </w:pPr>
    </w:p>
    <w:p w14:paraId="55FE579E" w14:textId="77777777" w:rsidR="001A1D8A" w:rsidRDefault="00C9478D" w:rsidP="00EC500C">
      <w:pPr>
        <w:jc w:val="both"/>
        <w:rPr>
          <w:sz w:val="18"/>
          <w:szCs w:val="18"/>
        </w:rPr>
      </w:pPr>
      <w:r w:rsidRPr="00C9478D">
        <w:rPr>
          <w:b/>
          <w:sz w:val="18"/>
          <w:szCs w:val="18"/>
        </w:rPr>
        <w:t>NB</w:t>
      </w:r>
      <w:r w:rsidR="00EC500C" w:rsidRPr="00C9478D">
        <w:rPr>
          <w:b/>
          <w:sz w:val="18"/>
          <w:szCs w:val="18"/>
        </w:rPr>
        <w:t>:</w:t>
      </w:r>
      <w:r w:rsidR="00EC500C" w:rsidRPr="00EE581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We may summarise or edit comments submitted in order to facilitate their collation and consideration by </w:t>
      </w:r>
      <w:r w:rsidR="00C15235">
        <w:rPr>
          <w:sz w:val="18"/>
          <w:szCs w:val="18"/>
        </w:rPr>
        <w:t>PSSB</w:t>
      </w:r>
      <w:r w:rsidR="001A1D8A" w:rsidRPr="00EE581E">
        <w:rPr>
          <w:sz w:val="18"/>
          <w:szCs w:val="18"/>
        </w:rPr>
        <w:t>.</w:t>
      </w:r>
    </w:p>
    <w:p w14:paraId="55FE579F" w14:textId="77777777" w:rsidR="006B0F11" w:rsidRPr="00EE581E" w:rsidRDefault="006B0F11" w:rsidP="00EC500C">
      <w:pPr>
        <w:jc w:val="both"/>
        <w:rPr>
          <w:sz w:val="18"/>
          <w:szCs w:val="18"/>
        </w:rPr>
      </w:pPr>
    </w:p>
    <w:sectPr w:rsidR="006B0F11" w:rsidRPr="00EE581E" w:rsidSect="006B0F11">
      <w:footerReference w:type="default" r:id="rId12"/>
      <w:pgSz w:w="16838" w:h="11906" w:orient="landscape" w:code="9"/>
      <w:pgMar w:top="1134" w:right="67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7B0F" w14:textId="77777777" w:rsidR="00AF19D0" w:rsidRDefault="00AF19D0" w:rsidP="006B0F11">
      <w:r>
        <w:separator/>
      </w:r>
    </w:p>
  </w:endnote>
  <w:endnote w:type="continuationSeparator" w:id="0">
    <w:p w14:paraId="54C6F929" w14:textId="77777777" w:rsidR="00AF19D0" w:rsidRDefault="00AF19D0" w:rsidP="006B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HNOB F+ Hoffmann">
    <w:altName w:val="Hoffman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57A6" w14:textId="77777777" w:rsidR="006B0F11" w:rsidRDefault="008A491E" w:rsidP="006B0F11">
    <w:pPr>
      <w:pStyle w:val="Footer"/>
      <w:jc w:val="right"/>
    </w:pPr>
    <w:r>
      <w:rPr>
        <w:noProof/>
        <w:lang w:eastAsia="en-GB"/>
      </w:rPr>
      <w:drawing>
        <wp:inline distT="0" distB="0" distL="0" distR="0" wp14:anchorId="55FE57A8" wp14:editId="55FE57A9">
          <wp:extent cx="2576830" cy="295275"/>
          <wp:effectExtent l="0" t="0" r="0" b="9525"/>
          <wp:docPr id="1" name="Picture 2" descr="C:\Documents and Settings\Pubweb\Local Settings\Temporary Internet Files\Content.Outlook\8E5EPF1D\:rgb-lttr-foot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ubweb\Local Settings\Temporary Internet Files\Content.Outlook\8E5EPF1D\:rgb-lttr-foot-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E57A7" w14:textId="77777777" w:rsidR="006B0F11" w:rsidRDefault="006B0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C541" w14:textId="77777777" w:rsidR="00AF19D0" w:rsidRDefault="00AF19D0" w:rsidP="006B0F11">
      <w:r>
        <w:separator/>
      </w:r>
    </w:p>
  </w:footnote>
  <w:footnote w:type="continuationSeparator" w:id="0">
    <w:p w14:paraId="28DC0BC8" w14:textId="77777777" w:rsidR="00AF19D0" w:rsidRDefault="00AF19D0" w:rsidP="006B0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45C"/>
    <w:multiLevelType w:val="hybridMultilevel"/>
    <w:tmpl w:val="BBFC5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53B"/>
    <w:multiLevelType w:val="hybridMultilevel"/>
    <w:tmpl w:val="1C402A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BDA79A9"/>
    <w:multiLevelType w:val="hybridMultilevel"/>
    <w:tmpl w:val="1C402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D07134"/>
    <w:multiLevelType w:val="hybridMultilevel"/>
    <w:tmpl w:val="7044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226160">
    <w:abstractNumId w:val="0"/>
  </w:num>
  <w:num w:numId="2" w16cid:durableId="1389380490">
    <w:abstractNumId w:val="3"/>
  </w:num>
  <w:num w:numId="3" w16cid:durableId="555698431">
    <w:abstractNumId w:val="2"/>
  </w:num>
  <w:num w:numId="4" w16cid:durableId="1481770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D8A"/>
    <w:rsid w:val="00015B1C"/>
    <w:rsid w:val="00026E07"/>
    <w:rsid w:val="00036D1F"/>
    <w:rsid w:val="00050D9F"/>
    <w:rsid w:val="0006601A"/>
    <w:rsid w:val="00072D10"/>
    <w:rsid w:val="0007519A"/>
    <w:rsid w:val="000F4E23"/>
    <w:rsid w:val="00184246"/>
    <w:rsid w:val="001A1D8A"/>
    <w:rsid w:val="001B0B33"/>
    <w:rsid w:val="001B0E46"/>
    <w:rsid w:val="001D605C"/>
    <w:rsid w:val="00211A95"/>
    <w:rsid w:val="002158C7"/>
    <w:rsid w:val="002421F5"/>
    <w:rsid w:val="00247A40"/>
    <w:rsid w:val="00287992"/>
    <w:rsid w:val="002A73D2"/>
    <w:rsid w:val="002C1A54"/>
    <w:rsid w:val="002E26F4"/>
    <w:rsid w:val="002F1100"/>
    <w:rsid w:val="003B4F6E"/>
    <w:rsid w:val="0044012A"/>
    <w:rsid w:val="004C48B2"/>
    <w:rsid w:val="004D4F42"/>
    <w:rsid w:val="00536C5C"/>
    <w:rsid w:val="00594F5D"/>
    <w:rsid w:val="005F004E"/>
    <w:rsid w:val="00615426"/>
    <w:rsid w:val="006777EA"/>
    <w:rsid w:val="006B0F11"/>
    <w:rsid w:val="006F17B5"/>
    <w:rsid w:val="0071649A"/>
    <w:rsid w:val="00736C1F"/>
    <w:rsid w:val="007A600B"/>
    <w:rsid w:val="007B01DD"/>
    <w:rsid w:val="007F48B8"/>
    <w:rsid w:val="0081043A"/>
    <w:rsid w:val="00824A38"/>
    <w:rsid w:val="00891AC0"/>
    <w:rsid w:val="00892487"/>
    <w:rsid w:val="008A491E"/>
    <w:rsid w:val="008E1BEE"/>
    <w:rsid w:val="008F4F3D"/>
    <w:rsid w:val="009B04FE"/>
    <w:rsid w:val="00A25B84"/>
    <w:rsid w:val="00AB2132"/>
    <w:rsid w:val="00AD017F"/>
    <w:rsid w:val="00AD72D4"/>
    <w:rsid w:val="00AF19D0"/>
    <w:rsid w:val="00B14AB9"/>
    <w:rsid w:val="00B72EDF"/>
    <w:rsid w:val="00BB0D6B"/>
    <w:rsid w:val="00BD3185"/>
    <w:rsid w:val="00BF2E27"/>
    <w:rsid w:val="00C15235"/>
    <w:rsid w:val="00C23919"/>
    <w:rsid w:val="00C9478D"/>
    <w:rsid w:val="00CA197E"/>
    <w:rsid w:val="00CB75F9"/>
    <w:rsid w:val="00CC76AD"/>
    <w:rsid w:val="00D16961"/>
    <w:rsid w:val="00D946B2"/>
    <w:rsid w:val="00DA31C4"/>
    <w:rsid w:val="00DA48EA"/>
    <w:rsid w:val="00DC5C0D"/>
    <w:rsid w:val="00DD40E0"/>
    <w:rsid w:val="00DD568A"/>
    <w:rsid w:val="00DE2B8C"/>
    <w:rsid w:val="00DF0D3A"/>
    <w:rsid w:val="00DF4AB4"/>
    <w:rsid w:val="00E2582E"/>
    <w:rsid w:val="00E267BA"/>
    <w:rsid w:val="00E82DCC"/>
    <w:rsid w:val="00EC500C"/>
    <w:rsid w:val="00ED5780"/>
    <w:rsid w:val="00EE256D"/>
    <w:rsid w:val="00EE581E"/>
    <w:rsid w:val="00F2053A"/>
    <w:rsid w:val="00F20C1D"/>
    <w:rsid w:val="00F32693"/>
    <w:rsid w:val="00F740B1"/>
    <w:rsid w:val="00F76F58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FE574B"/>
  <w15:docId w15:val="{2494345D-EF33-4B98-83F6-CECDB1E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uiPriority w:val="99"/>
    <w:rsid w:val="00E2582E"/>
    <w:rPr>
      <w:color w:val="0000FF"/>
      <w:u w:val="single"/>
    </w:rPr>
  </w:style>
  <w:style w:type="character" w:styleId="FollowedHyperlink">
    <w:name w:val="FollowedHyperlink"/>
    <w:rsid w:val="00EE581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B0F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0F11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6B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F1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B4F6E"/>
    <w:pPr>
      <w:widowControl w:val="0"/>
      <w:autoSpaceDE w:val="0"/>
      <w:autoSpaceDN w:val="0"/>
      <w:adjustRightInd w:val="0"/>
    </w:pPr>
    <w:rPr>
      <w:rFonts w:ascii="LHNOB F+ Hoffmann" w:hAnsi="LHNOB F+ Hoffmann" w:cs="LHNOB F+ Hoffman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4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idance@rcr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%20and%20Standard%20Letters\3%20Scoping\Scope%20consultation\Scope%20comments%20proforma%20-%20with%20numbers%20-%20updated%20Dec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TaxCatchAll xmlns="3fb4b005-a1e9-415f-95e8-b72bee4e82f5" xsi:nil="true"/>
    <Owner xmlns="6554f0f3-0605-4421-b410-d212dd1c837f">
      <UserInfo>
        <DisplayName/>
        <AccountId xsi:nil="true"/>
        <AccountType/>
      </UserInfo>
    </Owner>
    <Reviewdate xmlns="6554f0f3-0605-4421-b410-d212dd1c837f" xsi:nil="true"/>
    <MediaLengthInSeconds xmlns="6554f0f3-0605-4421-b410-d212dd1c837f" xsi:nil="true"/>
    <SharedWithUsers xmlns="3fb4b005-a1e9-415f-95e8-b72bee4e82f5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0" ma:contentTypeDescription="Create a new document." ma:contentTypeScope="" ma:versionID="696048d2ba33fc54090de4f1e349e885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13665a23edf1adf1b0e9d3e331c2be1b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F24822-C308-43D6-A5B6-55788A9599BD}">
  <ds:schemaRefs>
    <ds:schemaRef ds:uri="http://schemas.microsoft.com/office/2006/metadata/properties"/>
    <ds:schemaRef ds:uri="http://schemas.microsoft.com/office/infopath/2007/PartnerControls"/>
    <ds:schemaRef ds:uri="6554f0f3-0605-4421-b410-d212dd1c837f"/>
    <ds:schemaRef ds:uri="3fb4b005-a1e9-415f-95e8-b72bee4e82f5"/>
  </ds:schemaRefs>
</ds:datastoreItem>
</file>

<file path=customXml/itemProps2.xml><?xml version="1.0" encoding="utf-8"?>
<ds:datastoreItem xmlns:ds="http://schemas.openxmlformats.org/officeDocument/2006/customXml" ds:itemID="{6E255938-43A3-443F-BA1A-E4E5D878F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4b005-a1e9-415f-95e8-b72bee4e82f5"/>
    <ds:schemaRef ds:uri="6554f0f3-0605-4421-b410-d212dd1c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F36B-3CB8-4944-AFA9-7ED1402D8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Scope comments proforma - with numbers - updated Dec 07</Template>
  <TotalTime>8</TotalTime>
  <Pages>1</Pages>
  <Words>144</Words>
  <Characters>831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Schizophrenia Guideline</vt:lpstr>
    </vt:vector>
  </TitlesOfParts>
  <Company>NICE</Company>
  <LinksUpToDate>false</LinksUpToDate>
  <CharactersWithSpaces>969</CharactersWithSpaces>
  <SharedDoc>false</SharedDoc>
  <HLinks>
    <vt:vector size="6" baseType="variant"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mailto:emma_burgum@rcr.ac.uk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Schizophrenia Guideline</dc:title>
  <dc:creator>EBanks</dc:creator>
  <cp:lastModifiedBy>Emma Burgum</cp:lastModifiedBy>
  <cp:revision>12</cp:revision>
  <cp:lastPrinted>2014-01-27T15:43:00Z</cp:lastPrinted>
  <dcterms:created xsi:type="dcterms:W3CDTF">2021-04-26T13:42:00Z</dcterms:created>
  <dcterms:modified xsi:type="dcterms:W3CDTF">2023-07-10T13:35:00Z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  <property fmtid="{D5CDD505-2E9C-101B-9397-08002B2CF9AE}" pid="3" name="Order">
    <vt:r8>211600</vt:r8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